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44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cat-Dategrp-12rplc-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sz w:val="26"/>
          <w:szCs w:val="26"/>
        </w:rPr>
        <w:t>ового судьи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Ушкин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305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т. 15.33.2 КоАП РФ,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Хохуляк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Алексея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6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Хохуляк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Style w:val="cat-OrganizationNamegrp-28rplc-1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 не предоставил сведения о застрахованных лицах по форме СЗВ-СТАЖ за </w:t>
      </w:r>
      <w:r>
        <w:rPr>
          <w:rStyle w:val="cat-Dategrp-13rplc-1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также несоответствие представленных форм СЗВ-М. </w:t>
      </w:r>
      <w:r>
        <w:rPr>
          <w:rStyle w:val="cat-Dategrp-14rplc-1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страхователю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направлено уведомление об устранении в течении пяти рабочих дней ошибок и (или) несоответствии между представленными страхователем сведений и сведениями, имеющимися у территориальный орган фонда Пенсионного и Социального страхования Российской Федерации с приложением протокола ошибок. В установленный срок до </w:t>
      </w:r>
      <w:r>
        <w:rPr>
          <w:rStyle w:val="cat-Dategrp-15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исправленные сведения в территориальный орган фонда Пенсионного и Социального страхования Российской Федерации не были представлены,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чем нарушены установленные сроки, предусмотренные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2.2 ст. 11 Федерального Закона от </w:t>
      </w:r>
      <w:r>
        <w:rPr>
          <w:rStyle w:val="cat-Dategrp-16rplc-1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 «Об индивидуальном (персонифицированном) учете в системе обязательного пенсионного страхования».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Хохуляк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Хохуляк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Хохуляк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11938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7rplc-2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eastAsia="Times New Roman" w:hAnsi="Times New Roman" w:cs="Times New Roman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6"/>
          <w:szCs w:val="26"/>
        </w:rPr>
        <w:t>Хохуляк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п. 2 ст. 11 Федерального Закона от </w:t>
      </w:r>
      <w:r>
        <w:rPr>
          <w:rStyle w:val="cat-Dategrp-16rplc-2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 «Об индивидуальном (персонифицированном) учете в системе обязательного пенсионного страхования» (с изменениями и дополнениями),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страхователь ежегодно не позднее </w:t>
      </w:r>
      <w:r>
        <w:rPr>
          <w:rStyle w:val="cat-Dategrp-18rplc-2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следующего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(включая лиц, заключивших договоры гражданско-правового характера, на вознаграждения по которым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налогах и сборах начисляются страховые взносы) следующие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: страховой номер индивидуального лицевого счета;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фамилию, имя и отчество;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дату приема на работу (для </w:t>
      </w:r>
      <w:hyperlink w:anchor="sub_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застрахованного лица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принятого на работу данным страхователем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</w:t>
      </w:r>
      <w:hyperlink w:anchor="sub_1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дату увольнения (для застрахованного лица, уволенного данным страхователем в 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периоды деятельности, включаемые в стаж на соответствующих видах работ, определяемый особыми условиями труда, работой в </w:t>
      </w:r>
      <w:r>
        <w:rPr>
          <w:rStyle w:val="cat-Addressgrp-4rplc-2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приравненных к ним местностях;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другие сведения, необходимые для правильного назначения страховой пенсии и накопительной пенсии; суммы пенсионных взносов, уплаченных за застрахованное лицо, являющееся субъектом системы досрочного негосударственного пенсионного обеспечения;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периоды трудовой деятельности, включаемые в профессиональный стаж застрахованного лица, являющегося субъектом системы досрочного негосударственного пенсионного обеспечения;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право застрахованного лица на досрочное назначение страховой пенсии по старости.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ст.17 того же Федерального закона при обнаружении в представленных страхователем сведениях ошибок и (или) несоответствий между представленными сведениями и сведениями, имеющимися у Пенсионного фонда Российской Федерации, уведомление об устранении в течение пяти рабочих дней имеющихся расхождений вручается страхователю лично под расписку, направляется по почте заказным письмом или передается в электронном виде по телекоммуникационным каналам связи. В случае направления уведомления по почте заказным письмом датой вручения этого уведомления считается шестой день считая с даты отправления заказного письма.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Хохуляк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епредставление в установленный </w:t>
      </w:r>
      <w:hyperlink r:id="rId6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6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Хохуляк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Алексея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5rplc-30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Банк получателя РКЦ </w:t>
      </w:r>
      <w:r>
        <w:rPr>
          <w:rStyle w:val="cat-Addressgrp-5rplc-3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5rplc-3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Получатель: УФК по </w:t>
      </w:r>
      <w:r>
        <w:rPr>
          <w:rStyle w:val="cat-Addressgrp-7rplc-3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Style w:val="cat-Addressgrp-8rplc-3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(ОСФР по </w:t>
      </w:r>
      <w:r>
        <w:rPr>
          <w:rStyle w:val="cat-Addressgrp-6rplc-3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л/с 04874Ф87010)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PhoneNumbergrp-29rplc-36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КПП </w:t>
      </w:r>
      <w:r>
        <w:rPr>
          <w:rStyle w:val="cat-PhoneNumbergrp-30rplc-37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ТОФК 007162163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ОКТМО </w:t>
      </w:r>
      <w:r>
        <w:rPr>
          <w:rStyle w:val="cat-PhoneNumbergrp-31rplc-38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Addressgrp-0rplc-3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Style w:val="cat-PhoneNumbergrp-32rplc-4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Addressgrp-9rplc-4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счет получателя платежа (номер казначейского счета Р/счет) 031006430000000018700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79711601230060001140 - уплата штрафа по административному правонарушению, предусмотренному 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15.33.2 КоАП.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 79702700000000039682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дома 9 по </w:t>
      </w:r>
      <w:r>
        <w:rPr>
          <w:rStyle w:val="cat-Addressgrp-11rplc-4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10rplc-4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Г.Н. </w:t>
      </w:r>
      <w:r>
        <w:rPr>
          <w:rFonts w:ascii="Times New Roman" w:eastAsia="Times New Roman" w:hAnsi="Times New Roman" w:cs="Times New Roman"/>
          <w:sz w:val="26"/>
          <w:szCs w:val="26"/>
        </w:rPr>
        <w:t>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9rplc-46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44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2rplc-1">
    <w:name w:val="cat-Date grp-1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6rplc-8">
    <w:name w:val="cat-UserDefined grp-36 rplc-8"/>
    <w:basedOn w:val="DefaultParagraphFont"/>
  </w:style>
  <w:style w:type="character" w:customStyle="1" w:styleId="cat-OrganizationNamegrp-28rplc-15">
    <w:name w:val="cat-OrganizationName grp-28 rplc-15"/>
    <w:basedOn w:val="DefaultParagraphFont"/>
  </w:style>
  <w:style w:type="character" w:customStyle="1" w:styleId="cat-Dategrp-13rplc-16">
    <w:name w:val="cat-Date grp-13 rplc-16"/>
    <w:basedOn w:val="DefaultParagraphFont"/>
  </w:style>
  <w:style w:type="character" w:customStyle="1" w:styleId="cat-Dategrp-14rplc-17">
    <w:name w:val="cat-Date grp-14 rplc-17"/>
    <w:basedOn w:val="DefaultParagraphFont"/>
  </w:style>
  <w:style w:type="character" w:customStyle="1" w:styleId="cat-Dategrp-15rplc-18">
    <w:name w:val="cat-Date grp-15 rplc-18"/>
    <w:basedOn w:val="DefaultParagraphFont"/>
  </w:style>
  <w:style w:type="character" w:customStyle="1" w:styleId="cat-Dategrp-16rplc-19">
    <w:name w:val="cat-Date grp-16 rplc-19"/>
    <w:basedOn w:val="DefaultParagraphFont"/>
  </w:style>
  <w:style w:type="character" w:customStyle="1" w:styleId="cat-Dategrp-17rplc-23">
    <w:name w:val="cat-Date grp-17 rplc-23"/>
    <w:basedOn w:val="DefaultParagraphFont"/>
  </w:style>
  <w:style w:type="character" w:customStyle="1" w:styleId="cat-Dategrp-16rplc-25">
    <w:name w:val="cat-Date grp-16 rplc-25"/>
    <w:basedOn w:val="DefaultParagraphFont"/>
  </w:style>
  <w:style w:type="character" w:customStyle="1" w:styleId="cat-Dategrp-18rplc-26">
    <w:name w:val="cat-Date grp-18 rplc-26"/>
    <w:basedOn w:val="DefaultParagraphFont"/>
  </w:style>
  <w:style w:type="character" w:customStyle="1" w:styleId="cat-Addressgrp-4rplc-27">
    <w:name w:val="cat-Address grp-4 rplc-27"/>
    <w:basedOn w:val="DefaultParagraphFont"/>
  </w:style>
  <w:style w:type="character" w:customStyle="1" w:styleId="cat-Sumgrp-25rplc-30">
    <w:name w:val="cat-Sum grp-25 rplc-30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Addressgrp-7rplc-33">
    <w:name w:val="cat-Address grp-7 rplc-33"/>
    <w:basedOn w:val="DefaultParagraphFont"/>
  </w:style>
  <w:style w:type="character" w:customStyle="1" w:styleId="cat-Addressgrp-8rplc-34">
    <w:name w:val="cat-Address grp-8 rplc-34"/>
    <w:basedOn w:val="DefaultParagraphFont"/>
  </w:style>
  <w:style w:type="character" w:customStyle="1" w:styleId="cat-Addressgrp-6rplc-35">
    <w:name w:val="cat-Address grp-6 rplc-35"/>
    <w:basedOn w:val="DefaultParagraphFont"/>
  </w:style>
  <w:style w:type="character" w:customStyle="1" w:styleId="cat-PhoneNumbergrp-29rplc-36">
    <w:name w:val="cat-PhoneNumber grp-29 rplc-36"/>
    <w:basedOn w:val="DefaultParagraphFont"/>
  </w:style>
  <w:style w:type="character" w:customStyle="1" w:styleId="cat-PhoneNumbergrp-30rplc-37">
    <w:name w:val="cat-PhoneNumber grp-30 rplc-37"/>
    <w:basedOn w:val="DefaultParagraphFont"/>
  </w:style>
  <w:style w:type="character" w:customStyle="1" w:styleId="cat-PhoneNumbergrp-31rplc-38">
    <w:name w:val="cat-PhoneNumber grp-31 rplc-38"/>
    <w:basedOn w:val="DefaultParagraphFont"/>
  </w:style>
  <w:style w:type="character" w:customStyle="1" w:styleId="cat-Addressgrp-0rplc-39">
    <w:name w:val="cat-Address grp-0 rplc-39"/>
    <w:basedOn w:val="DefaultParagraphFont"/>
  </w:style>
  <w:style w:type="character" w:customStyle="1" w:styleId="cat-PhoneNumbergrp-32rplc-40">
    <w:name w:val="cat-PhoneNumber grp-32 rplc-40"/>
    <w:basedOn w:val="DefaultParagraphFont"/>
  </w:style>
  <w:style w:type="character" w:customStyle="1" w:styleId="cat-Addressgrp-9rplc-41">
    <w:name w:val="cat-Address grp-9 rplc-41"/>
    <w:basedOn w:val="DefaultParagraphFont"/>
  </w:style>
  <w:style w:type="character" w:customStyle="1" w:styleId="cat-Addressgrp-11rplc-42">
    <w:name w:val="cat-Address grp-11 rplc-42"/>
    <w:basedOn w:val="DefaultParagraphFont"/>
  </w:style>
  <w:style w:type="character" w:customStyle="1" w:styleId="cat-Addressgrp-10rplc-43">
    <w:name w:val="cat-Address grp-10 rplc-43"/>
    <w:basedOn w:val="DefaultParagraphFont"/>
  </w:style>
  <w:style w:type="character" w:customStyle="1" w:styleId="cat-Dategrp-19rplc-46">
    <w:name w:val="cat-Date grp-19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20" TargetMode="External" /><Relationship Id="rId5" Type="http://schemas.openxmlformats.org/officeDocument/2006/relationships/hyperlink" Target="garantF1://72034164.1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